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CLOTHING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chemise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hat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pantalon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leather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cravate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jacket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chaussures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shirt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ceinture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sneakers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veste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coat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manteau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ring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chaussettes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cap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manches longues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socks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baskets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shoes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fourrure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tie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cuir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fur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jupe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bracelet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robe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necklace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pull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earrings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foulard/écharpe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scarf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chapeau/bonnet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watch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casquette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dress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boucles d'oreilles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skirt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collier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long-sleeved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bracelet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belt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montre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trousers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bague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sweater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CLOTHING</dc:title>
  <dcterms:created xsi:type="dcterms:W3CDTF">2021-10-11T04:15:07Z</dcterms:created>
  <dcterms:modified xsi:type="dcterms:W3CDTF">2021-10-11T04:15:07Z</dcterms:modified>
</cp:coreProperties>
</file>