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CLOUD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Highest; feathery; thin; 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visible mass of condensed water vapor floating in the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Middle; layered; thin; produces fine rain or drizzle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region of the atmosphere and outer space seen from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Middle; white; fluffy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Towering; vertical; grows; creates thunder, lightning, and sometimes even tornadoes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Highest; layered; thin; sun shines through and it looks like there's a halo around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Stratus cloud that is touching the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Dark cloud covering the sky; produces rain or 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Highest; white; fluffy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Low; white; fluffy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Low; fluffy layers; looks like cornrows in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Low; layered; thin; produces fine rain or drizzle</w:t>
            </w:r>
          </w:p>
        </w:tc>
      </w:tr>
    </w:tbl>
    <w:p>
      <w:pPr>
        <w:pStyle w:val="WordBankMedium"/>
      </w:pPr>
      <w:r>
        <w:t xml:space="preserve">   cumulus    </w:t>
      </w:r>
      <w:r>
        <w:t xml:space="preserve">   cirrocumulus    </w:t>
      </w:r>
      <w:r>
        <w:t xml:space="preserve">   altocumulus    </w:t>
      </w:r>
      <w:r>
        <w:t xml:space="preserve">   stratus    </w:t>
      </w:r>
      <w:r>
        <w:t xml:space="preserve">   altostratus    </w:t>
      </w:r>
      <w:r>
        <w:t xml:space="preserve">   cirrostratus    </w:t>
      </w:r>
      <w:r>
        <w:t xml:space="preserve">   cirrus    </w:t>
      </w:r>
      <w:r>
        <w:t xml:space="preserve">   nimbostratus    </w:t>
      </w:r>
      <w:r>
        <w:t xml:space="preserve">   stratocumulus    </w:t>
      </w:r>
      <w:r>
        <w:t xml:space="preserve">   cumulonimbus    </w:t>
      </w:r>
      <w:r>
        <w:t xml:space="preserve">   fog    </w:t>
      </w:r>
      <w:r>
        <w:t xml:space="preserve">   cloud    </w:t>
      </w:r>
      <w:r>
        <w:t xml:space="preserve">   sky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 NAMES</dc:title>
  <dcterms:created xsi:type="dcterms:W3CDTF">2021-10-11T04:15:22Z</dcterms:created>
  <dcterms:modified xsi:type="dcterms:W3CDTF">2021-10-11T04:15:22Z</dcterms:modified>
</cp:coreProperties>
</file>