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CLUES TO EARTHS PAST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thin film of carbon residue is left, forming a silhouette of the original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person, animal, or group living in a place or environment.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hard part of something being dissolved and leaving behind a cavity.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Plant matter accumulating, over millions of years, these deposits become completely carbonized, forming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Somethings age, to the comparison to the ages of other things.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Remains, imprints, or traces of prehistoric organisms.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time taken for any specified property to decrease by half.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Living thing such as animal, plant and human.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Gaps in rock sequences are called 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Belonging to or forming the outer surface or structure of something.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scientist who studies fossils.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Sometimes conditions allow ________ _________ of organisms to be preserved for millions of years.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process in which something is being broken down.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Rock formed when sediments are cemented and compacted.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Remains of species that existed on Earth for a short period of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method of dating geological or archeological specimens by determining the relative proportions of particular radioactive isotopes present in a sample.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age, in years, of a rock or other object.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expert in or student of geology.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fossil of a footprint, trail or burrow.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solid, nonmetallic mineral matter of which rocks are made of.</w:t>
            </w:r>
          </w:p>
        </w:tc>
      </w:tr>
    </w:tbl>
    <w:p>
      <w:pPr>
        <w:pStyle w:val="WordBankLarge"/>
      </w:pPr>
      <w:r>
        <w:t xml:space="preserve">   Fossil    </w:t>
      </w:r>
      <w:r>
        <w:t xml:space="preserve">   Index Fossil    </w:t>
      </w:r>
      <w:r>
        <w:t xml:space="preserve">   Half-Life    </w:t>
      </w:r>
      <w:r>
        <w:t xml:space="preserve">   Organism     </w:t>
      </w:r>
      <w:r>
        <w:t xml:space="preserve">   Relative Age    </w:t>
      </w:r>
      <w:r>
        <w:t xml:space="preserve">   Carbon Films    </w:t>
      </w:r>
      <w:r>
        <w:t xml:space="preserve">   Mold    </w:t>
      </w:r>
      <w:r>
        <w:t xml:space="preserve">   Unconformities    </w:t>
      </w:r>
      <w:r>
        <w:t xml:space="preserve">   Stone    </w:t>
      </w:r>
      <w:r>
        <w:t xml:space="preserve">   Absolute Age    </w:t>
      </w:r>
      <w:r>
        <w:t xml:space="preserve">   Radiometric Dating    </w:t>
      </w:r>
      <w:r>
        <w:t xml:space="preserve">   Trace Fossil     </w:t>
      </w:r>
      <w:r>
        <w:t xml:space="preserve">   External     </w:t>
      </w:r>
      <w:r>
        <w:t xml:space="preserve">   Original Remains    </w:t>
      </w:r>
      <w:r>
        <w:t xml:space="preserve">   Paleontologist     </w:t>
      </w:r>
      <w:r>
        <w:t xml:space="preserve">   Coal    </w:t>
      </w:r>
      <w:r>
        <w:t xml:space="preserve">   Radioactive Decay    </w:t>
      </w:r>
      <w:r>
        <w:t xml:space="preserve">   Inhabited     </w:t>
      </w:r>
      <w:r>
        <w:t xml:space="preserve">   Sedimentary Rock    </w:t>
      </w:r>
      <w:r>
        <w:t xml:space="preserve">   Geologist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CLUES TO EARTHS PAST</dc:title>
  <dcterms:created xsi:type="dcterms:W3CDTF">2021-10-11T04:15:03Z</dcterms:created>
  <dcterms:modified xsi:type="dcterms:W3CDTF">2021-10-11T04:15:03Z</dcterms:modified>
</cp:coreProperties>
</file>