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CLUE MASTER DETECTIVE***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Sgt Gray    </w:t>
      </w:r>
      <w:r>
        <w:t xml:space="preserve">   Monsieur Brunette    </w:t>
      </w:r>
      <w:r>
        <w:t xml:space="preserve">   Mr Green    </w:t>
      </w:r>
      <w:r>
        <w:t xml:space="preserve">   Miss Peach    </w:t>
      </w:r>
      <w:r>
        <w:t xml:space="preserve">   Madam Rose    </w:t>
      </w:r>
      <w:r>
        <w:t xml:space="preserve">   Mrs Peacock    </w:t>
      </w:r>
      <w:r>
        <w:t xml:space="preserve">   Mrs White    </w:t>
      </w:r>
      <w:r>
        <w:t xml:space="preserve">   Miss Scarlett    </w:t>
      </w:r>
      <w:r>
        <w:t xml:space="preserve">   Colonel Mustard    </w:t>
      </w:r>
      <w:r>
        <w:t xml:space="preserve">   Professor Plum    </w:t>
      </w:r>
      <w:r>
        <w:t xml:space="preserve">   Horseshoe    </w:t>
      </w:r>
      <w:r>
        <w:t xml:space="preserve">   Poison    </w:t>
      </w:r>
      <w:r>
        <w:t xml:space="preserve">   Leadpipe    </w:t>
      </w:r>
      <w:r>
        <w:t xml:space="preserve">   Wrench    </w:t>
      </w:r>
      <w:r>
        <w:t xml:space="preserve">   Candlestick    </w:t>
      </w:r>
      <w:r>
        <w:t xml:space="preserve">   Rope    </w:t>
      </w:r>
      <w:r>
        <w:t xml:space="preserve">   Knife    </w:t>
      </w:r>
      <w:r>
        <w:t xml:space="preserve">   Revolver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 MASTER DETECTIVE*** Word Find</dc:title>
  <dcterms:created xsi:type="dcterms:W3CDTF">2021-11-10T03:48:07Z</dcterms:created>
  <dcterms:modified xsi:type="dcterms:W3CDTF">2021-11-10T03:48:07Z</dcterms:modified>
</cp:coreProperties>
</file>