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ted hose    </w:t>
      </w:r>
      <w:r>
        <w:t xml:space="preserve">   glasses    </w:t>
      </w:r>
      <w:r>
        <w:t xml:space="preserve">   schedule    </w:t>
      </w:r>
      <w:r>
        <w:t xml:space="preserve">   calender    </w:t>
      </w:r>
      <w:r>
        <w:t xml:space="preserve">   bed    </w:t>
      </w:r>
      <w:r>
        <w:t xml:space="preserve">   soaker pad    </w:t>
      </w:r>
      <w:r>
        <w:t xml:space="preserve">   name tag    </w:t>
      </w:r>
      <w:r>
        <w:t xml:space="preserve">   walkie    </w:t>
      </w:r>
      <w:r>
        <w:t xml:space="preserve">   light duty    </w:t>
      </w:r>
      <w:r>
        <w:t xml:space="preserve">   gait belt    </w:t>
      </w:r>
      <w:r>
        <w:t xml:space="preserve">   tooth brush    </w:t>
      </w:r>
      <w:r>
        <w:t xml:space="preserve">   vinegar    </w:t>
      </w:r>
      <w:r>
        <w:t xml:space="preserve">   hearing aides    </w:t>
      </w:r>
      <w:r>
        <w:t xml:space="preserve">   dentures    </w:t>
      </w:r>
      <w:r>
        <w:t xml:space="preserve">   catheter    </w:t>
      </w:r>
      <w:r>
        <w:t xml:space="preserve">   eye drops    </w:t>
      </w:r>
      <w:r>
        <w:t xml:space="preserve">   nebulizer    </w:t>
      </w:r>
      <w:r>
        <w:t xml:space="preserve">   water pitchers    </w:t>
      </w:r>
      <w:r>
        <w:t xml:space="preserve">   draw sheet    </w:t>
      </w:r>
      <w:r>
        <w:t xml:space="preserve">   scrubs    </w:t>
      </w:r>
      <w:r>
        <w:t xml:space="preserve">   call light    </w:t>
      </w:r>
      <w:r>
        <w:t xml:space="preserve">   nurse    </w:t>
      </w:r>
      <w:r>
        <w:t xml:space="preserve">   medication    </w:t>
      </w:r>
      <w:r>
        <w:t xml:space="preserve">   computer    </w:t>
      </w:r>
      <w:r>
        <w:t xml:space="preserve">   report sheet    </w:t>
      </w:r>
      <w:r>
        <w:t xml:space="preserve">   transfer    </w:t>
      </w:r>
      <w:r>
        <w:t xml:space="preserve">   output    </w:t>
      </w:r>
      <w:r>
        <w:t xml:space="preserve">   peri rags    </w:t>
      </w:r>
      <w:r>
        <w:t xml:space="preserve">   water    </w:t>
      </w:r>
      <w:r>
        <w:t xml:space="preserve">   marissa lift    </w:t>
      </w:r>
      <w:r>
        <w:t xml:space="preserve">   ez stand    </w:t>
      </w:r>
      <w:r>
        <w:t xml:space="preserve">   sween    </w:t>
      </w:r>
      <w:r>
        <w:t xml:space="preserve">   residents    </w:t>
      </w:r>
      <w:r>
        <w:t xml:space="preserve">   reflections    </w:t>
      </w:r>
      <w:r>
        <w:t xml:space="preserve">   aloe vista    </w:t>
      </w:r>
      <w:r>
        <w:t xml:space="preserve">   nursinghome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</dc:title>
  <dcterms:created xsi:type="dcterms:W3CDTF">2021-10-11T04:15:32Z</dcterms:created>
  <dcterms:modified xsi:type="dcterms:W3CDTF">2021-10-11T04:15:32Z</dcterms:modified>
</cp:coreProperties>
</file>