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CNA Appreciation Week 2016</w:t>
      </w:r>
    </w:p>
    <w:p>
      <w:pPr>
        <w:pStyle w:val="Questions"/>
      </w:pPr>
      <w:r>
        <w:t xml:space="preserve">1. RUINNGS TNSSASTAI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2. EHCSTPSOETO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OMNACPISSO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IDATNICDOE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EIRCEPRA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NIOGMOGR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ALEM SSSITA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DEGEFIN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SSAETRFNR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UABLAMNIOT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RDNGSISE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TBNHGIA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TOTIINELG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DRHA KWRO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TVAIL NSGIS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EMOATWRK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CSURYIET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NEUAOSTIPCR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NTCRAIHG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TROEN LTFI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IRDYNFLE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GCIARN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EIRECTDFI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VAATEOCD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APECTNIE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 Appreciation Week 2016</dc:title>
  <dcterms:created xsi:type="dcterms:W3CDTF">2021-10-11T04:14:57Z</dcterms:created>
  <dcterms:modified xsi:type="dcterms:W3CDTF">2021-10-11T04:14:57Z</dcterms:modified>
</cp:coreProperties>
</file>