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CNA Units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Infection control precautions that are to be used for the care of EVERYONE are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misappropriation of resident property or taking unfair advantage of the resident's physical or financial resources is called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waterless hand cleaner is not to be used in _____________ preparation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failure to use the care that a reasonable, prudent and careful person (CNA) would use in a similar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act, or failure to act, that intentionally or recklessly causes harm, or is likely to cause harm to a 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Pathogens can be transmitted by _____________ given off by coughing, sneezing or talking.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an infection is spread by touching the source of infection then touching a susceptible body location, it is spread by 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wear if you might have contact with blood, body fluids, broken skin or mucous membranes?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Microorganisms that cause disease are called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pathogens thrive at _____________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Federal Nursing Home Reform Act, or _____________, became law in 1987.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___________________ hierarchy of needs is one example of explaining how humans prioritize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when an infection is picked up on an object and carried to the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Gloves, mask and gowns are examples of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single most important measure in infection prevention and control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infection acquired within a facility is called a hospital acquired infection (HAI) or ____________________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________________-control practices help reduce the number of disease-producing microorganisms and hinder their transfer from one person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70% of all communications is __________________.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Units 1-5</dc:title>
  <dcterms:created xsi:type="dcterms:W3CDTF">2021-10-11T04:15:25Z</dcterms:created>
  <dcterms:modified xsi:type="dcterms:W3CDTF">2021-10-11T04:15:25Z</dcterms:modified>
</cp:coreProperties>
</file>