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CNA Week 2016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ADLS    </w:t>
      </w:r>
      <w:r>
        <w:t xml:space="preserve">   Advocate    </w:t>
      </w:r>
      <w:r>
        <w:t xml:space="preserve">   Appreciated    </w:t>
      </w:r>
      <w:r>
        <w:t xml:space="preserve">   Assistant    </w:t>
      </w:r>
      <w:r>
        <w:t xml:space="preserve">   Attitude    </w:t>
      </w:r>
      <w:r>
        <w:t xml:space="preserve">   Caring    </w:t>
      </w:r>
      <w:r>
        <w:t xml:space="preserve">   Compassionate    </w:t>
      </w:r>
      <w:r>
        <w:t xml:space="preserve">   Days    </w:t>
      </w:r>
      <w:r>
        <w:t xml:space="preserve">   Dedicated    </w:t>
      </w:r>
      <w:r>
        <w:t xml:space="preserve">   Gait belt    </w:t>
      </w:r>
      <w:r>
        <w:t xml:space="preserve">   Hard working    </w:t>
      </w:r>
      <w:r>
        <w:t xml:space="preserve">   Helpful    </w:t>
      </w:r>
      <w:r>
        <w:t xml:space="preserve">   Kind    </w:t>
      </w:r>
      <w:r>
        <w:t xml:space="preserve">   Motivated    </w:t>
      </w:r>
      <w:r>
        <w:t xml:space="preserve">   Nametag    </w:t>
      </w:r>
      <w:r>
        <w:t xml:space="preserve">   NOCs    </w:t>
      </w:r>
      <w:r>
        <w:t xml:space="preserve">   Nursing    </w:t>
      </w:r>
      <w:r>
        <w:t xml:space="preserve">   PMs    </w:t>
      </w:r>
      <w:r>
        <w:t xml:space="preserve">   Proud    </w:t>
      </w:r>
      <w:r>
        <w:t xml:space="preserve">   Rehabilitation    </w:t>
      </w:r>
      <w:r>
        <w:t xml:space="preserve">   Resident Rights    </w:t>
      </w:r>
      <w:r>
        <w:t xml:space="preserve">   Respect    </w:t>
      </w:r>
      <w:r>
        <w:t xml:space="preserve">   Scrubs    </w:t>
      </w:r>
      <w:r>
        <w:t xml:space="preserve">   Selfless    </w:t>
      </w:r>
      <w:r>
        <w:t xml:space="preserve">   Teamwork    </w:t>
      </w:r>
      <w:r>
        <w:t xml:space="preserve">   Thoughtful    </w:t>
      </w:r>
      <w:r>
        <w:t xml:space="preserve">   Transfer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CNA Week 2016</dc:title>
  <dcterms:created xsi:type="dcterms:W3CDTF">2021-10-11T04:15:04Z</dcterms:created>
  <dcterms:modified xsi:type="dcterms:W3CDTF">2021-10-11T04:15:04Z</dcterms:modified>
</cp:coreProperties>
</file>