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CNA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low census    </w:t>
      </w:r>
      <w:r>
        <w:t xml:space="preserve">   self scheduling    </w:t>
      </w:r>
      <w:r>
        <w:t xml:space="preserve">   API    </w:t>
      </w:r>
      <w:r>
        <w:t xml:space="preserve">   waitress    </w:t>
      </w:r>
      <w:r>
        <w:t xml:space="preserve">   after five menu    </w:t>
      </w:r>
      <w:r>
        <w:t xml:space="preserve">   night shift    </w:t>
      </w:r>
      <w:r>
        <w:t xml:space="preserve">   day shift    </w:t>
      </w:r>
      <w:r>
        <w:t xml:space="preserve">   feed    </w:t>
      </w:r>
      <w:r>
        <w:t xml:space="preserve">   hairdresser    </w:t>
      </w:r>
      <w:r>
        <w:t xml:space="preserve">   cooking    </w:t>
      </w:r>
      <w:r>
        <w:t xml:space="preserve">   kitchen    </w:t>
      </w:r>
      <w:r>
        <w:t xml:space="preserve">   Nurses    </w:t>
      </w:r>
      <w:r>
        <w:t xml:space="preserve">   laundry    </w:t>
      </w:r>
      <w:r>
        <w:t xml:space="preserve">   empty foley    </w:t>
      </w:r>
      <w:r>
        <w:t xml:space="preserve">   toileting    </w:t>
      </w:r>
      <w:r>
        <w:t xml:space="preserve">   bath    </w:t>
      </w:r>
      <w:r>
        <w:t xml:space="preserve">   Teresa    </w:t>
      </w:r>
      <w:r>
        <w:t xml:space="preserve">   Tanya    </w:t>
      </w:r>
      <w:r>
        <w:t xml:space="preserve">   Shannon    </w:t>
      </w:r>
      <w:r>
        <w:t xml:space="preserve">   Rachel    </w:t>
      </w:r>
      <w:r>
        <w:t xml:space="preserve">   Piper    </w:t>
      </w:r>
      <w:r>
        <w:t xml:space="preserve">   Michelle    </w:t>
      </w:r>
      <w:r>
        <w:t xml:space="preserve">   Angie    </w:t>
      </w:r>
      <w:r>
        <w:t xml:space="preserve">   Richard L Owens Hospice Home    </w:t>
      </w:r>
      <w:r>
        <w:t xml:space="preserve">   Jacque    </w:t>
      </w:r>
      <w:r>
        <w:t xml:space="preserve">   Kami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 Week Word Search</dc:title>
  <dcterms:created xsi:type="dcterms:W3CDTF">2021-10-11T04:15:01Z</dcterms:created>
  <dcterms:modified xsi:type="dcterms:W3CDTF">2021-10-11T04:15:01Z</dcterms:modified>
</cp:coreProperties>
</file>