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COBRA WORD SCRAMBLE</w:t>
      </w:r>
    </w:p>
    <w:p>
      <w:pPr>
        <w:pStyle w:val="Questions"/>
      </w:pPr>
      <w:r>
        <w:t xml:space="preserve">1. CAROB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WGMNISIM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RELANSMTIE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LIFP URNT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EIRNBTGHA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LEAYSR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ETAM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SWMI ETME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CIKK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TKEREBOSSTAR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YTRULEFB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IUAIDLDNVI DEMLEY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AIRTINNG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HTYRHM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ADRLEEX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EIMRMSW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CIOMPLY AEGMS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EETFSERLY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KSKTOBEACR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DIHLONP IKKC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 WORD SCRAMBLE</dc:title>
  <dcterms:created xsi:type="dcterms:W3CDTF">2021-10-11T04:16:52Z</dcterms:created>
  <dcterms:modified xsi:type="dcterms:W3CDTF">2021-10-11T04:16:52Z</dcterms:modified>
</cp:coreProperties>
</file>