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COCO CHANEL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PARIS    </w:t>
      </w:r>
      <w:r>
        <w:t xml:space="preserve">   BOUTIQUE    </w:t>
      </w:r>
      <w:r>
        <w:t xml:space="preserve">   DESIGNER    </w:t>
      </w:r>
      <w:r>
        <w:t xml:space="preserve">   FASHION    </w:t>
      </w:r>
      <w:r>
        <w:t xml:space="preserve">   COSMETICS    </w:t>
      </w:r>
      <w:r>
        <w:t xml:space="preserve">   CHANEL    </w:t>
      </w:r>
      <w:r>
        <w:t xml:space="preserve">   LITTLEBLACKDRESS    </w:t>
      </w:r>
      <w:r>
        <w:t xml:space="preserve">   BONHEUR    </w:t>
      </w:r>
      <w:r>
        <w:t xml:space="preserve">   GABRIELLE    </w:t>
      </w:r>
      <w:r>
        <w:t xml:space="preserve">   HATS    </w:t>
      </w:r>
      <w:r>
        <w:t xml:space="preserve">   HANDBAGS    </w:t>
      </w:r>
      <w:r>
        <w:t xml:space="preserve">   SHOES    </w:t>
      </w:r>
      <w:r>
        <w:t xml:space="preserve">   CLOTHES    </w:t>
      </w:r>
      <w:r>
        <w:t xml:space="preserve">   PERFUME    </w:t>
      </w:r>
      <w:r>
        <w:t xml:space="preserve">   COCOCHANEL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 CHANEL</dc:title>
  <dcterms:created xsi:type="dcterms:W3CDTF">2021-10-11T04:16:03Z</dcterms:created>
  <dcterms:modified xsi:type="dcterms:W3CDTF">2021-10-11T04:16:03Z</dcterms:modified>
</cp:coreProperties>
</file>