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COC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runway alert    </w:t>
      </w:r>
      <w:r>
        <w:t xml:space="preserve">   battle stations    </w:t>
      </w:r>
      <w:r>
        <w:t xml:space="preserve">   suit up    </w:t>
      </w:r>
      <w:r>
        <w:t xml:space="preserve">   airborne order    </w:t>
      </w:r>
      <w:r>
        <w:t xml:space="preserve">   scramble    </w:t>
      </w:r>
      <w:r>
        <w:t xml:space="preserve">   aerospace control alert    </w:t>
      </w:r>
      <w:r>
        <w:t xml:space="preserve">   noise complaints    </w:t>
      </w:r>
      <w:r>
        <w:t xml:space="preserve">   fire grids    </w:t>
      </w:r>
      <w:r>
        <w:t xml:space="preserve">   brief saved to j drive    </w:t>
      </w:r>
      <w:r>
        <w:t xml:space="preserve">   weather advisory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 Wordsearch</dc:title>
  <dcterms:created xsi:type="dcterms:W3CDTF">2021-10-11T04:17:07Z</dcterms:created>
  <dcterms:modified xsi:type="dcterms:W3CDTF">2021-10-11T04:17:07Z</dcterms:modified>
</cp:coreProperties>
</file>