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COGIC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Pastor of Saint John COGIC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AIM Vice Chairman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Sunday School Superintendent of St. John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Lady of Saint John COGIC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Pastor of Bethlehem Temple COGIC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Presiding Bishop of the Church of God in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Founder of Church of God in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All Saints Cathedral is located on what highway in Macon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many churches are on the Baxley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First Lady of Bethlehem Temple COGIC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All Saints Cathedral is located in what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Headquarters for Church of God in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How many grandchildren does Pastor Brown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Church mother of Bethlehem Temple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Former church mother of St. John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Bishop of Southern Ga. 2nd Ecclesiastical Jurisdiction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Saint John COGIC is located on what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YPWW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Former Pastor of St. John and former Chairman of Baxley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Bethlehem Temple COGIC is located on what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Sunday School Superintendent of Bethlehem Temple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AIM Youth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Emeritus Superintendent of the Baxley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was Bishop Mason when God gave him the name "Church of God in Christ"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District Missionary of the Baxley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grandchildren does Pastor Futch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held on June 12-17, 2017 in Macon, Georgia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COGIC History</dc:title>
  <dcterms:created xsi:type="dcterms:W3CDTF">2021-10-11T04:17:12Z</dcterms:created>
  <dcterms:modified xsi:type="dcterms:W3CDTF">2021-10-11T04:17:12Z</dcterms:modified>
</cp:coreProperties>
</file>