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COGNITIVE DISTORTIONS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All or nothing or polar thinking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Also known as magnification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holding others responsible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Predicting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Expecting a disaster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Jumping to conclusions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Disqualifying the positive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emotional reasoning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"shoulding"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Focuses on and magnifies the negative details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HOLDING SELF RESPONSIBLE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extreme form of overgeneralizing</w:t>
            </w:r>
          </w:p>
        </w:tc>
      </w:tr>
    </w:tbl>
    <w:p>
      <w:pPr>
        <w:pStyle w:val="WordBankMedium"/>
      </w:pPr>
      <w:r>
        <w:t xml:space="preserve">   BLACK OR WHITE THINKING    </w:t>
      </w:r>
      <w:r>
        <w:t xml:space="preserve">   EXAGGERATING    </w:t>
      </w:r>
      <w:r>
        <w:t xml:space="preserve">   FILTERING    </w:t>
      </w:r>
      <w:r>
        <w:t xml:space="preserve">   Discounting    </w:t>
      </w:r>
      <w:r>
        <w:t xml:space="preserve">   CATASTROPHIZING    </w:t>
      </w:r>
      <w:r>
        <w:t xml:space="preserve">   MINDREADING    </w:t>
      </w:r>
      <w:r>
        <w:t xml:space="preserve">   FORECASTING    </w:t>
      </w:r>
      <w:r>
        <w:t xml:space="preserve">   FEALINGS are FACTS    </w:t>
      </w:r>
      <w:r>
        <w:t xml:space="preserve">   LABELING    </w:t>
      </w:r>
      <w:r>
        <w:t xml:space="preserve">   BLAMING    </w:t>
      </w:r>
      <w:r>
        <w:t xml:space="preserve">   SELF BLAMING    </w:t>
      </w:r>
      <w:r>
        <w:t xml:space="preserve">   JUDGING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COGNITIVE DISTORTIONS</dc:title>
  <dcterms:created xsi:type="dcterms:W3CDTF">2021-10-11T04:18:06Z</dcterms:created>
  <dcterms:modified xsi:type="dcterms:W3CDTF">2021-10-11T04:18:06Z</dcterms:modified>
</cp:coreProperties>
</file>