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sleep    </w:t>
      </w:r>
      <w:r>
        <w:t xml:space="preserve">   vacation    </w:t>
      </w:r>
      <w:r>
        <w:t xml:space="preserve">   bus    </w:t>
      </w:r>
      <w:r>
        <w:t xml:space="preserve">   puzzles    </w:t>
      </w:r>
      <w:r>
        <w:t xml:space="preserve">   kickball    </w:t>
      </w:r>
      <w:r>
        <w:t xml:space="preserve">   baseball    </w:t>
      </w:r>
      <w:r>
        <w:t xml:space="preserve">   mosquitos    </w:t>
      </w:r>
      <w:r>
        <w:t xml:space="preserve">   swim    </w:t>
      </w:r>
      <w:r>
        <w:t xml:space="preserve">   movies    </w:t>
      </w:r>
      <w:r>
        <w:t xml:space="preserve">   friends    </w:t>
      </w:r>
      <w:r>
        <w:t xml:space="preserve">   play    </w:t>
      </w:r>
      <w:r>
        <w:t xml:space="preserve">   hot    </w:t>
      </w:r>
      <w:r>
        <w:t xml:space="preserve">   fun    </w:t>
      </w:r>
      <w:r>
        <w:t xml:space="preserve">   sunscreen    </w:t>
      </w:r>
      <w:r>
        <w:t xml:space="preserve">   hat    </w:t>
      </w:r>
      <w:r>
        <w:t xml:space="preserve">   sunglasses    </w:t>
      </w:r>
      <w:r>
        <w:t xml:space="preserve">   water    </w:t>
      </w:r>
      <w:r>
        <w:t xml:space="preserve">   snowcone    </w:t>
      </w:r>
      <w:r>
        <w:t xml:space="preserve">   sunshine    </w:t>
      </w:r>
      <w:r>
        <w:t xml:space="preserve">   summer    </w:t>
      </w:r>
      <w:r>
        <w:t xml:space="preserve">  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</dc:title>
  <dcterms:created xsi:type="dcterms:W3CDTF">2021-10-11T04:17:16Z</dcterms:created>
  <dcterms:modified xsi:type="dcterms:W3CDTF">2021-10-11T04:17:16Z</dcterms:modified>
</cp:coreProperties>
</file>