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CHAIN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 not refreeze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Temperature sensitive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Temperature electronic recorder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Expanded programme immunisation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Oral polio vaccine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Monitor and record temperature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freeze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Uncontrolled outbreak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Fridge evaporator plate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Vaccine vial monitor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World Health Organisation</w:t>
            </w:r>
          </w:p>
        </w:tc>
      </w:tr>
    </w:tbl>
    <w:p>
      <w:pPr>
        <w:pStyle w:val="WordBankSmall"/>
      </w:pPr>
      <w:r>
        <w:t xml:space="preserve">   DTP/Hib    </w:t>
      </w:r>
      <w:r>
        <w:t xml:space="preserve">   WHO    </w:t>
      </w:r>
      <w:r>
        <w:t xml:space="preserve">   smallpox    </w:t>
      </w:r>
      <w:r>
        <w:t xml:space="preserve">   vaccines    </w:t>
      </w:r>
      <w:r>
        <w:t xml:space="preserve">   VVM    </w:t>
      </w:r>
      <w:r>
        <w:t xml:space="preserve">   bd    </w:t>
      </w:r>
      <w:r>
        <w:t xml:space="preserve">   freeze    </w:t>
      </w:r>
      <w:r>
        <w:t xml:space="preserve">   OPV    </w:t>
      </w:r>
      <w:r>
        <w:t xml:space="preserve">   CCM    </w:t>
      </w:r>
      <w:r>
        <w:t xml:space="preserve">   OPV    </w:t>
      </w:r>
      <w:r>
        <w:t xml:space="preserve">   EPI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CHAIN</dc:title>
  <dcterms:created xsi:type="dcterms:W3CDTF">2021-10-11T04:19:01Z</dcterms:created>
  <dcterms:modified xsi:type="dcterms:W3CDTF">2021-10-11T04:19:01Z</dcterms:modified>
</cp:coreProperties>
</file>