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 CROSSWARD by: ELLA D.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that took over after Krushchev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War between the USSR and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west created in response to east berlin blockade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War that lasted from 1950 to 1953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leader of Cuba after the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Theory created by Eisenhower. If one country falls to Communism then the next one will 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Gave aid to Greece and 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Leader that took over after Stalin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gave the Iron Curtain Speech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Seperation btwn the west and east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doctrine allowing the soviets to use force to maintain communist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Leader who developed glasnost and perestroika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Plan that gave Europe 12 billion dollars of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War fought between two superpowers by using smaller allied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allowed russian citizens to publicly talk about and criticize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Brutal proxy war that Nixon had to pull USA troops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satellite launched into space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CROSSWARD by: ELLA D.</dc:title>
  <dcterms:created xsi:type="dcterms:W3CDTF">2021-10-11T04:18:38Z</dcterms:created>
  <dcterms:modified xsi:type="dcterms:W3CDTF">2021-10-11T04:18:38Z</dcterms:modified>
</cp:coreProperties>
</file>