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COLD WORLD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Economic system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the US and NATO use to get supplies to people in East Berlin?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war did the U.S. lose fighting Ho Chi Minh in Asia?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Soviet leader during the beginning of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Nicaraguan communists during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the Soviets place missiles?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U.S. policy to stop the spread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Soviet satellite launched into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fall of this symbol in Germany helped represent the end of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line of lattitude separating North and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Mujaheddin (and Osama Bin Laden) were aided by the U.S. against the Soviets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US the plan to give European countries money to prevent the spread of communism.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American president during the Cold War was assasinated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U.S. alliance with European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the United States space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were 60 Americans held hostage for 444 days?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WORLD CROSSWORD PUZZLE</dc:title>
  <dcterms:created xsi:type="dcterms:W3CDTF">2021-10-11T04:18:36Z</dcterms:created>
  <dcterms:modified xsi:type="dcterms:W3CDTF">2021-10-11T04:18:36Z</dcterms:modified>
</cp:coreProperties>
</file>