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COLLECTIVE NOUNS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ALLIGATORS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GIRAFFES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CROCODILES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BUFFALO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HYENAS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ALBATROSS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RHINOCEROSES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DOLPHINS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KANGAROOS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HUMMINGBIRDS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BLUEJAYS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CAMELS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BABOONS</w:t>
            </w:r>
          </w:p>
        </w:tc>
      </w:tr>
    </w:tbl>
    <w:p>
      <w:pPr>
        <w:pStyle w:val="WordBankMedium"/>
      </w:pPr>
      <w:r>
        <w:t xml:space="preserve">   ROOKERY    </w:t>
      </w:r>
      <w:r>
        <w:t xml:space="preserve">   CONGREGATION    </w:t>
      </w:r>
      <w:r>
        <w:t xml:space="preserve">   COLONY    </w:t>
      </w:r>
      <w:r>
        <w:t xml:space="preserve">   TROOP    </w:t>
      </w:r>
      <w:r>
        <w:t xml:space="preserve">   CLOUD    </w:t>
      </w:r>
      <w:r>
        <w:t xml:space="preserve">   SWARM    </w:t>
      </w:r>
      <w:r>
        <w:t xml:space="preserve">   PARTY    </w:t>
      </w:r>
      <w:r>
        <w:t xml:space="preserve">   GANG    </w:t>
      </w:r>
      <w:r>
        <w:t xml:space="preserve">   CARAVAN    </w:t>
      </w:r>
      <w:r>
        <w:t xml:space="preserve">   CLOWDER    </w:t>
      </w:r>
      <w:r>
        <w:t xml:space="preserve">   DROVE    </w:t>
      </w:r>
      <w:r>
        <w:t xml:space="preserve">   CLUTCH    </w:t>
      </w:r>
      <w:r>
        <w:t xml:space="preserve">   BED    </w:t>
      </w:r>
      <w:r>
        <w:t xml:space="preserve">   BASK    </w:t>
      </w:r>
      <w:r>
        <w:t xml:space="preserve">   MURDER    </w:t>
      </w:r>
      <w:r>
        <w:t xml:space="preserve">   POD    </w:t>
      </w:r>
      <w:r>
        <w:t xml:space="preserve">   TOWER    </w:t>
      </w:r>
      <w:r>
        <w:t xml:space="preserve">   CHARM    </w:t>
      </w:r>
      <w:r>
        <w:t xml:space="preserve">   CACKLE    </w:t>
      </w:r>
      <w:r>
        <w:t xml:space="preserve">   MOB    </w:t>
      </w:r>
      <w:r>
        <w:t xml:space="preserve">   MISCHIEF    </w:t>
      </w:r>
      <w:r>
        <w:t xml:space="preserve">   ROMP    </w:t>
      </w:r>
      <w:r>
        <w:t xml:space="preserve">   CRASH    </w:t>
      </w:r>
      <w:r>
        <w:t xml:space="preserve">   SHIVER    </w:t>
      </w:r>
      <w:r>
        <w:t xml:space="preserve">   CLUSTER    </w:t>
      </w:r>
      <w:r>
        <w:t xml:space="preserve">   VENUE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NOUNS ANIMALS</dc:title>
  <dcterms:created xsi:type="dcterms:W3CDTF">2021-10-11T04:20:07Z</dcterms:created>
  <dcterms:modified xsi:type="dcterms:W3CDTF">2021-10-11T04:20:07Z</dcterms:modified>
</cp:coreProperties>
</file>