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South Carolina    </w:t>
      </w:r>
      <w:r>
        <w:t xml:space="preserve">   Oklahoma    </w:t>
      </w:r>
      <w:r>
        <w:t xml:space="preserve">   Washington    </w:t>
      </w:r>
      <w:r>
        <w:t xml:space="preserve">   Missouri    </w:t>
      </w:r>
      <w:r>
        <w:t xml:space="preserve">   Maryland    </w:t>
      </w:r>
      <w:r>
        <w:t xml:space="preserve">   Purdue    </w:t>
      </w:r>
      <w:r>
        <w:t xml:space="preserve">   Ole Miss    </w:t>
      </w:r>
      <w:r>
        <w:t xml:space="preserve">   Wisconsin    </w:t>
      </w:r>
      <w:r>
        <w:t xml:space="preserve">   Minnesota    </w:t>
      </w:r>
      <w:r>
        <w:t xml:space="preserve">   Iowa    </w:t>
      </w:r>
      <w:r>
        <w:t xml:space="preserve">   Iowa State    </w:t>
      </w:r>
      <w:r>
        <w:t xml:space="preserve">   West Virginia    </w:t>
      </w:r>
      <w:r>
        <w:t xml:space="preserve">   Texas    </w:t>
      </w:r>
      <w:r>
        <w:t xml:space="preserve">   Tennessee    </w:t>
      </w:r>
      <w:r>
        <w:t xml:space="preserve">   Michigan    </w:t>
      </w:r>
      <w:r>
        <w:t xml:space="preserve">   Florida    </w:t>
      </w:r>
      <w:r>
        <w:t xml:space="preserve">   Notre Dame    </w:t>
      </w:r>
      <w:r>
        <w:t xml:space="preserve">   Michigan State    </w:t>
      </w:r>
      <w:r>
        <w:t xml:space="preserve">   Clemson    </w:t>
      </w:r>
      <w:r>
        <w:t xml:space="preserve">   Ohio State    </w:t>
      </w:r>
      <w:r>
        <w:t xml:space="preserve">   Oregon    </w:t>
      </w:r>
      <w:r>
        <w:t xml:space="preserve">   Miami    </w:t>
      </w:r>
      <w:r>
        <w:t xml:space="preserve">   Nebraska    </w:t>
      </w:r>
      <w:r>
        <w:t xml:space="preserve">   Arkansas    </w:t>
      </w:r>
      <w:r>
        <w:t xml:space="preserve">   USC    </w:t>
      </w:r>
      <w:r>
        <w:t xml:space="preserve">   Kentucky    </w:t>
      </w:r>
      <w:r>
        <w:t xml:space="preserve">   Kansas State    </w:t>
      </w:r>
      <w:r>
        <w:t xml:space="preserve">   Baylor    </w:t>
      </w:r>
      <w:r>
        <w:t xml:space="preserve">   Boise State    </w:t>
      </w:r>
      <w:r>
        <w:t xml:space="preserve">   UCF    </w:t>
      </w:r>
      <w:r>
        <w:t xml:space="preserve">   Oklahoma State    </w:t>
      </w:r>
      <w:r>
        <w:t xml:space="preserve">   Louisville    </w:t>
      </w:r>
      <w:r>
        <w:t xml:space="preserve">   Arizona State    </w:t>
      </w:r>
      <w:r>
        <w:t xml:space="preserve">   Washington State    </w:t>
      </w:r>
      <w:r>
        <w:t xml:space="preserve">   Stanford    </w:t>
      </w:r>
      <w:r>
        <w:t xml:space="preserve">   Mississippi State    </w:t>
      </w:r>
      <w:r>
        <w:t xml:space="preserve">   Georgia Tech    </w:t>
      </w:r>
      <w:r>
        <w:t xml:space="preserve">   Utah    </w:t>
      </w:r>
      <w:r>
        <w:t xml:space="preserve">   TCU    </w:t>
      </w:r>
      <w:r>
        <w:t xml:space="preserve">   North Carolina    </w:t>
      </w:r>
      <w:r>
        <w:t xml:space="preserve">   Pittsburgh Panthers    </w:t>
      </w:r>
      <w:r>
        <w:t xml:space="preserve">   Virginia Tech    </w:t>
      </w:r>
      <w:r>
        <w:t xml:space="preserve">   ECU    </w:t>
      </w:r>
      <w:r>
        <w:t xml:space="preserve">   Texas A&amp;M    </w:t>
      </w:r>
      <w:r>
        <w:t xml:space="preserve">   Penn State    </w:t>
      </w:r>
      <w:r>
        <w:t xml:space="preserve">   BYU    </w:t>
      </w:r>
      <w:r>
        <w:t xml:space="preserve">   Georgia    </w:t>
      </w:r>
      <w:r>
        <w:t xml:space="preserve">   Auburn    </w:t>
      </w:r>
      <w:r>
        <w:t xml:space="preserve">   Alabama    </w:t>
      </w:r>
      <w:r>
        <w:t xml:space="preserve">   LSU    </w:t>
      </w:r>
      <w:r>
        <w:t xml:space="preserve">   Wakeforest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FOOTBALL TEAMS</dc:title>
  <dcterms:created xsi:type="dcterms:W3CDTF">2021-10-11T04:20:58Z</dcterms:created>
  <dcterms:modified xsi:type="dcterms:W3CDTF">2021-10-11T04:20:58Z</dcterms:modified>
</cp:coreProperties>
</file>