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COLLEGE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Provides a detailed over view of the college's mission, cost, adminssion, and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Trade school college degree (job training)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Form to get money for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money that you earn through grades or athlectics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2-year college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Replica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2 year colleges that result in an associate degree or cerfiticatiion accupation; cost less than regular university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4-year college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Highest college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Money is loaned to or given to a student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6-year college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4 year specializes in the job that you want to study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KEY TERMS</dc:title>
  <dcterms:created xsi:type="dcterms:W3CDTF">2021-10-11T04:19:34Z</dcterms:created>
  <dcterms:modified xsi:type="dcterms:W3CDTF">2021-10-11T04:19:34Z</dcterms:modified>
</cp:coreProperties>
</file>