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COLLEGE KNOWLEDGE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school's teaching and administrative staff who is responsible for designing programs of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student in the fourth year of college /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head of a division of a college or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required course that must be completed before a student is allowed to enroll in a more advanced 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student in the second year of high school or college /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academic subject area that a student chooses to have a secondary focus on during their undergraduate studies.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number representing the average value of the accumulated final grades earned in courses over time.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undergraduate academic degree awarded by colleges and universities upon completion of a course of study lasting around 4 years (120 Credits).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An amount of money charged by colleges and universities, in addition to their tuition, to cover costs of services such as libraries and computer technology.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Periods of instruction into which an academic year is often divided.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indivudal subject or class taken at the college.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academic subject area that a student chooses to focus on during his or her undergraduate studies.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student in the third year of college / university.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grounds and buildings where a college or university is located.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degree granted after a two-year course of study (60 Credits), especially by a community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student in the first year of college.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Units that a school uses to indicate that a student has completed and passed courses that are required for a degree.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division of a school, made up of faculty and support staff, that gives instruction in a particular field of study.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score or mark indicating a student's academic performance on an exam, paper or in a course.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Not required to do something that other students may be required to do.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register or enter a school or course as a participant.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 To withdraw from a course.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KNOWLEDGE</dc:title>
  <dcterms:created xsi:type="dcterms:W3CDTF">2021-10-11T04:20:19Z</dcterms:created>
  <dcterms:modified xsi:type="dcterms:W3CDTF">2021-10-11T04:20:19Z</dcterms:modified>
</cp:coreProperties>
</file>