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COLLEGE MASCOTS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VIRGINIA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LSU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TEXAS A&amp;M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ARMY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UF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VIRGINIA TECH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TEXAS MASCOT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DUKE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GEORGIA TECH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MIAMI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FSU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NAVY MASCOT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MASCOTS</dc:title>
  <dcterms:created xsi:type="dcterms:W3CDTF">2021-10-11T04:20:30Z</dcterms:created>
  <dcterms:modified xsi:type="dcterms:W3CDTF">2021-10-11T04:20:30Z</dcterms:modified>
</cp:coreProperties>
</file>