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COLLEGE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completion of a program of at least two, but less than four years of college 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Free Application for Federal Student Aid.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provide all types of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stock of all the books and other materials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undergraduate degree offered by four-year colleges and universities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achieve the minimum cumulative GPA required.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This person will help you select your courses.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completion of a program of study leading to a degree or certificate.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numbers usually containing 3 or 4 digits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a student must attend a class for one classroom hour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could be several different things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basic organizational unit in a higher education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attend two educational institutions at the same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required GPA, prerequisite and elective courses within the specified major, and/or minor areas of study.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successful completion of a prescribed program of study.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College Level Examination Program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student who lives off-campus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Any student not maintaining satisfactory progress toward his/her educational objectives will be placed on probation for a semester.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procedure by which students choose classes each semester.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an institution of higher education that grants degrees and certificates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A student who does not want to receive credit in a course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people who have graduated from the institution.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TERMINOLOGY</dc:title>
  <dcterms:created xsi:type="dcterms:W3CDTF">2021-10-11T04:19:36Z</dcterms:created>
  <dcterms:modified xsi:type="dcterms:W3CDTF">2021-10-11T04:19:36Z</dcterms:modified>
</cp:coreProperties>
</file>