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beige    </w:t>
      </w:r>
      <w:r>
        <w:t xml:space="preserve">   gold    </w:t>
      </w:r>
      <w:r>
        <w:t xml:space="preserve">   silver    </w:t>
      </w:r>
      <w:r>
        <w:t xml:space="preserve">   black    </w:t>
      </w:r>
      <w:r>
        <w:t xml:space="preserve">   gray    </w:t>
      </w:r>
      <w:r>
        <w:t xml:space="preserve">   green    </w:t>
      </w:r>
      <w:r>
        <w:t xml:space="preserve">   pink    </w:t>
      </w:r>
      <w:r>
        <w:t xml:space="preserve">   brown    </w:t>
      </w:r>
      <w:r>
        <w:t xml:space="preserve">   white    </w:t>
      </w:r>
      <w:r>
        <w:t xml:space="preserve">   indigo    </w:t>
      </w:r>
      <w:r>
        <w:t xml:space="preserve">   red    </w:t>
      </w:r>
      <w:r>
        <w:t xml:space="preserve">   apricot    </w:t>
      </w:r>
      <w:r>
        <w:t xml:space="preserve">   cerulean    </w:t>
      </w:r>
      <w:r>
        <w:t xml:space="preserve">   scarlet    </w:t>
      </w:r>
      <w:r>
        <w:t xml:space="preserve">   blue    </w:t>
      </w:r>
      <w:r>
        <w:t xml:space="preserve">   yellow    </w:t>
      </w:r>
      <w:r>
        <w:t xml:space="preserve">   yellow green    </w:t>
      </w:r>
      <w:r>
        <w:t xml:space="preserve">   violet red    </w:t>
      </w:r>
      <w:r>
        <w:t xml:space="preserve">   yellow orange    </w:t>
      </w:r>
      <w:r>
        <w:t xml:space="preserve">   orange    </w:t>
      </w:r>
      <w:r>
        <w:t xml:space="preserve">   violet    </w:t>
      </w:r>
      <w:r>
        <w:t xml:space="preserve">   dandelion    </w:t>
      </w:r>
      <w:r>
        <w:t xml:space="preserve">   Color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</dc:title>
  <dcterms:created xsi:type="dcterms:W3CDTF">2021-10-11T04:22:41Z</dcterms:created>
  <dcterms:modified xsi:type="dcterms:W3CDTF">2021-10-11T04:22:41Z</dcterms:modified>
</cp:coreProperties>
</file>