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COLORS IN SPANISH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marron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azul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blanco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dorado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morado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rosa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anaranjado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negro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amarillo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rojo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 IN SPANISH </dc:title>
  <dcterms:created xsi:type="dcterms:W3CDTF">2021-10-11T04:21:47Z</dcterms:created>
  <dcterms:modified xsi:type="dcterms:W3CDTF">2021-10-11T04:21:47Z</dcterms:modified>
</cp:coreProperties>
</file>