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AKAI    </w:t>
      </w:r>
      <w:r>
        <w:t xml:space="preserve">   AOI    </w:t>
      </w:r>
      <w:r>
        <w:t xml:space="preserve">   CHAIRO    </w:t>
      </w:r>
      <w:r>
        <w:t xml:space="preserve">   HAIIRO    </w:t>
      </w:r>
      <w:r>
        <w:t xml:space="preserve">   KIIRO    </w:t>
      </w:r>
      <w:r>
        <w:t xml:space="preserve">   KUROI    </w:t>
      </w:r>
      <w:r>
        <w:t xml:space="preserve">   MIDORI    </w:t>
      </w:r>
      <w:r>
        <w:t xml:space="preserve">   MURASAKI    </w:t>
      </w:r>
      <w:r>
        <w:t xml:space="preserve">   ORENJI    </w:t>
      </w:r>
      <w:r>
        <w:t xml:space="preserve">   PINKU    </w:t>
      </w:r>
      <w:r>
        <w:t xml:space="preserve">   SHIRO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COLOURS</dc:title>
  <dcterms:created xsi:type="dcterms:W3CDTF">2021-10-11T04:22:28Z</dcterms:created>
  <dcterms:modified xsi:type="dcterms:W3CDTF">2021-10-11T04:22:28Z</dcterms:modified>
</cp:coreProperties>
</file>