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LABORATORY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sits on the iron ring to provide a place to stand a beaker or an erlenmeyer flask and spread the heat uniformly on the bottom of the glassware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stand that provides a safe and convenient way to perform reactions that require heating using a bunsenburner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wide cylindrical glass container used to hold solids or liquids that are 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clean test tubes and graduated cylinders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accurately measure volumes of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a gas inlet, burner tube,air control vent and gas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manually stir solutions or transfer a single drop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to a ring stand to provide a stable,elevated platform for the reaction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spout that delivers a wash solution of water to a specific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transfer a small volume of liquid(has a bulb at one end)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for holding and organizing test tubes on the lab counter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glass finger length containers used for reacting and heating small amounts of chemicals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LABORATORY EQUIPMENT</dc:title>
  <dcterms:created xsi:type="dcterms:W3CDTF">2021-10-11T04:23:49Z</dcterms:created>
  <dcterms:modified xsi:type="dcterms:W3CDTF">2021-10-11T04:23:49Z</dcterms:modified>
</cp:coreProperties>
</file>