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COMMON MEDICAL ABBREVIATIONS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with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ABX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	Alert and oriented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abdomen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A&amp;O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BED REST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Bathroom priviledges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ANTIBOTIC PROPYLAXED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BREATHE SOUNDS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ASAP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complaining of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HGB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COMPLETE BLOOD COUNT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amount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hemoglobin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B/P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2x a day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ambultory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Blood pressure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BOWEL MOVEMENT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before meal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CBC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cheif complaint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AS SOON AS POSSIBLE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c/o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aspirin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MEDICAL ABBREVIATIONS</dc:title>
  <dcterms:created xsi:type="dcterms:W3CDTF">2021-10-11T04:24:15Z</dcterms:created>
  <dcterms:modified xsi:type="dcterms:W3CDTF">2021-10-11T04:24:15Z</dcterms:modified>
</cp:coreProperties>
</file>