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FORMS OF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SHIER    </w:t>
      </w:r>
      <w:r>
        <w:t xml:space="preserve">   WISER    </w:t>
      </w:r>
      <w:r>
        <w:t xml:space="preserve">   ANGRIER    </w:t>
      </w:r>
      <w:r>
        <w:t xml:space="preserve">   SMARTER    </w:t>
      </w:r>
      <w:r>
        <w:t xml:space="preserve">   RICHER    </w:t>
      </w:r>
      <w:r>
        <w:t xml:space="preserve">   CLOSER    </w:t>
      </w:r>
      <w:r>
        <w:t xml:space="preserve">   COLDER    </w:t>
      </w:r>
      <w:r>
        <w:t xml:space="preserve">   WIDER    </w:t>
      </w:r>
      <w:r>
        <w:t xml:space="preserve">   YOUNGER    </w:t>
      </w:r>
      <w:r>
        <w:t xml:space="preserve">   DARKER    </w:t>
      </w:r>
      <w:r>
        <w:t xml:space="preserve">   BUSIER    </w:t>
      </w:r>
      <w:r>
        <w:t xml:space="preserve">   LIGHTER    </w:t>
      </w:r>
      <w:r>
        <w:t xml:space="preserve">   EASIER    </w:t>
      </w:r>
      <w:r>
        <w:t xml:space="preserve">   BETTER    </w:t>
      </w:r>
      <w:r>
        <w:t xml:space="preserve">   WORSE    </w:t>
      </w:r>
      <w:r>
        <w:t xml:space="preserve">   HARDER    </w:t>
      </w:r>
      <w:r>
        <w:t xml:space="preserve">   OLDER    </w:t>
      </w:r>
      <w:r>
        <w:t xml:space="preserve">   FASTER    </w:t>
      </w:r>
      <w:r>
        <w:t xml:space="preserve">   GREATER    </w:t>
      </w:r>
      <w:r>
        <w:t xml:space="preserve">   LONGER    </w:t>
      </w:r>
      <w:r>
        <w:t xml:space="preserve">   SOFTER    </w:t>
      </w:r>
      <w:r>
        <w:t xml:space="preserve">   HOTTER    </w:t>
      </w:r>
      <w:r>
        <w:t xml:space="preserve">   BIGGER    </w:t>
      </w:r>
      <w:r>
        <w:t xml:space="preserve">   CALMER    </w:t>
      </w:r>
      <w:r>
        <w:t xml:space="preserve">   CHEAPER    </w:t>
      </w:r>
      <w:r>
        <w:t xml:space="preserve">   CLEANER    </w:t>
      </w:r>
      <w:r>
        <w:t xml:space="preserve">   FATTER    </w:t>
      </w:r>
      <w:r>
        <w:t xml:space="preserve">   HAPPIER    </w:t>
      </w:r>
      <w:r>
        <w:t xml:space="preserve">   HEAVIER    </w:t>
      </w:r>
      <w:r>
        <w:t xml:space="preserve">   LARGER    </w:t>
      </w:r>
      <w:r>
        <w:t xml:space="preserve">   LAZIER    </w:t>
      </w:r>
      <w:r>
        <w:t xml:space="preserve">   NICER    </w:t>
      </w:r>
      <w:r>
        <w:t xml:space="preserve">   PRETTIER    </w:t>
      </w:r>
      <w:r>
        <w:t xml:space="preserve">   SHORTER    </w:t>
      </w:r>
      <w:r>
        <w:t xml:space="preserve">   SICKER    </w:t>
      </w:r>
      <w:r>
        <w:t xml:space="preserve">   SMALLER    </w:t>
      </w:r>
      <w:r>
        <w:t xml:space="preserve">   STRONGER    </w:t>
      </w:r>
      <w:r>
        <w:t xml:space="preserve">   TALLER    </w:t>
      </w:r>
      <w:r>
        <w:t xml:space="preserve">   THINNER    </w:t>
      </w:r>
      <w:r>
        <w:t xml:space="preserve">   UGLIER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FORMS OF ADJECTIVES</dc:title>
  <dcterms:created xsi:type="dcterms:W3CDTF">2021-10-11T04:26:52Z</dcterms:created>
  <dcterms:modified xsi:type="dcterms:W3CDTF">2021-10-11T04:26:52Z</dcterms:modified>
</cp:coreProperties>
</file>