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COMPLEANNO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TI PRENDE SPESSO IN BRACCIO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NON NE HAI IMPARATO L'ARTE...E L'HAI MESSO DA PARTE!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RENDE BOLLENTE IL TUO SMARTPHONE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IL TUO FREEZER LI CONSERVA CON AMORE PER I TUOI NIPOTI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RALLEGRANO SPESSO LA TUA CASA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TI REGGEVA IL MOCCOLO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LO E' ARMANO, MA ANCHE L'ALBERO CHE FA DA SOSTEGNO ALLA VITE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LO DAVI ALLA TUA COMPAGNA DI CLASSE DURANTE LE LEZIONI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LO 6 X 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QUANDO CI VAI, TORNI A CASA CON IL PORTAFOGLI PIU' LEGGERO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LA SPERANZA BRESCIANA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QUANDO LO PRATICHI MUOVI IL 90% DEI TUOI MUSCOLI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L'HAI SEMPRE AMATA E INSEGNATA CON PASSIONE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UN REGISTA CHE APPREZZI MOLTO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NE SEI UN'ABILE GIOCATRICE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LO SEI STATA PER CENTINAIA DI PERSONE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SINCE 1974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IN CASA TUA SI STANNO PIEGANDO IN DUE DALLA FATICA!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DICE DI ESSERE PIU' BRAVO DI TE IN CUCINA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QUANDO VAI DA LEI DIVENTI...ANCORA PIU' BELLA!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IN INVERNO E' OGGETTO DI CONTINUO SCONTRO TRA TE E ARMANO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IL RE DELL'ACCIAIO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NE HAI 3. NON SONO DA MANGIARE...MA DA SFAMARE!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HAI IL POLLICE VERDE...MA NON PER QUESTE!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UNA VOLTA LA FACEVI SPESSO E...TI RIUSCIVA BENE!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E' L'ANAGRAMMA DI "ROMANA"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 SERA, A LETTO, HA UN EFFETTO SOPORIFERO!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ti chiamava tuo papa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NON E' CUOR DI LEONE, MA E' CUORE DI NONNA!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 FRANCIA, GIORGIO E ARMANO LA GRATTUGGIAVANO SOPRA LA PASTA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 TUOI ALUNNI NE HANNO REDATTO UNO DURANTE LE ORE DI RELIGIONE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E' IL TUO PICCOLO GRANDE SUPEREROE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PERCHE' TU NON HAI INSEGNATO SOLO AI TUOI ALUNNI, MA ANCHE AI LORO GENITORI!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COSI' POSSONO CHIAMARTI SOLO IN 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TUA MAMMA TE NE EVITO' UNA FUORI DAL NEGOZIO DI PARRUCCHE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QUELLO ARGENTINO TI PIACE TANTO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LINGUA FORESTA CON CUI HAI APPROCCIATO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IN CASA TUA PARTE SPESSO SENZA MOTIVO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LA PIU' PICCOLA DELLA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E' SCURO DI COGNOME, MA CHIARO DI CHIOMA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E' PER LEI CHE TI SEI DECISA AD ACQUISTARE IL CAMPER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LUI HA EREDITATO IL TALENTO SPORTIVO DAL NONNO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LE TUE HANNO SFORNATO IN ABBONDANZA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COMPLEANNO</dc:title>
  <dcterms:created xsi:type="dcterms:W3CDTF">2021-10-12T14:07:25Z</dcterms:created>
  <dcterms:modified xsi:type="dcterms:W3CDTF">2021-10-12T14:07:25Z</dcterms:modified>
</cp:coreProperties>
</file>