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A  CIRCUIT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provide electrical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the components together.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measure current strength.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converts electrical energy into sound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resistors whose resistance can be adjusted higher or lower.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measure voltage or potential difference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stops the flow of current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the flow of current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component that opposes of inhibits electrical current in a circuit.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convert electrical energy into light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A  CIRCUIT</dc:title>
  <dcterms:created xsi:type="dcterms:W3CDTF">2021-10-11T04:28:51Z</dcterms:created>
  <dcterms:modified xsi:type="dcterms:W3CDTF">2021-10-11T04:28:51Z</dcterms:modified>
</cp:coreProperties>
</file>