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SCHOOL WORK DONE AT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DURING THE LIGHT OF THE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 OF THE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DAY YOU WERE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PART OF THE DAY AFTER LUNCH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ITEM OR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YOUR MOM'S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PLACE THAT IS SAFE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MALE ON HIS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TO HAVE 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PLACE FAR FROM HERE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WORDS</dc:title>
  <dcterms:created xsi:type="dcterms:W3CDTF">2021-10-11T04:28:04Z</dcterms:created>
  <dcterms:modified xsi:type="dcterms:W3CDTF">2021-10-11T04:28:04Z</dcterms:modified>
</cp:coreProperties>
</file>