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Dragonfly    </w:t>
      </w:r>
      <w:r>
        <w:t xml:space="preserve">   Doghouse    </w:t>
      </w:r>
      <w:r>
        <w:t xml:space="preserve">   Deadend    </w:t>
      </w:r>
      <w:r>
        <w:t xml:space="preserve">   Daydream    </w:t>
      </w:r>
      <w:r>
        <w:t xml:space="preserve">   Caveman    </w:t>
      </w:r>
      <w:r>
        <w:t xml:space="preserve">   Catfish    </w:t>
      </w:r>
      <w:r>
        <w:t xml:space="preserve">   Cartwheel    </w:t>
      </w:r>
      <w:r>
        <w:t xml:space="preserve">   Candlestick    </w:t>
      </w:r>
      <w:r>
        <w:t xml:space="preserve">   Cabdriver    </w:t>
      </w:r>
      <w:r>
        <w:t xml:space="preserve">   Brainstorm    </w:t>
      </w:r>
      <w:r>
        <w:t xml:space="preserve">   Bookstore    </w:t>
      </w:r>
      <w:r>
        <w:t xml:space="preserve">   Bodyguard    </w:t>
      </w:r>
      <w:r>
        <w:t xml:space="preserve">   Blueberry    </w:t>
      </w:r>
      <w:r>
        <w:t xml:space="preserve">   Blackhole    </w:t>
      </w:r>
      <w:r>
        <w:t xml:space="preserve">   Beachball    </w:t>
      </w:r>
      <w:r>
        <w:t xml:space="preserve">   Ballpark    </w:t>
      </w:r>
      <w:r>
        <w:t xml:space="preserve">   Antfarm    </w:t>
      </w:r>
      <w:r>
        <w:t xml:space="preserve">   Angelfish    </w:t>
      </w:r>
      <w:r>
        <w:t xml:space="preserve">   Airport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2021-10-11T04:29:24Z</dcterms:created>
  <dcterms:modified xsi:type="dcterms:W3CDTF">2021-10-11T04:29:24Z</dcterms:modified>
</cp:coreProperties>
</file>