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NETWORKS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Waves which can be used in remote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address used to identify machine on the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expensive wired media.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protocol used to transfer data and files on WWW.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network used to connect MP3 player to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Topology in which each node is directly connected to Hub/Switch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Waves which can not pass through obstacles.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protocol used for direct communication between two computers connected by phone line to server.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protocol used for communication between two computers on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transmission media used to transfer data from cellphone to laptop.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Topology in which all nodes are connected to the main cable.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NETWORKS</dc:title>
  <dcterms:created xsi:type="dcterms:W3CDTF">2021-10-11T04:29:18Z</dcterms:created>
  <dcterms:modified xsi:type="dcterms:W3CDTF">2021-10-11T04:29:18Z</dcterms:modified>
</cp:coreProperties>
</file>