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HARDWARE    </w:t>
      </w:r>
      <w:r>
        <w:t xml:space="preserve">   RAM    </w:t>
      </w:r>
      <w:r>
        <w:t xml:space="preserve">   MOUSE    </w:t>
      </w:r>
      <w:r>
        <w:t xml:space="preserve">   CACHE    </w:t>
      </w:r>
      <w:r>
        <w:t xml:space="preserve">   MODEM    </w:t>
      </w:r>
      <w:r>
        <w:t xml:space="preserve">   INDEX    </w:t>
      </w:r>
      <w:r>
        <w:t xml:space="preserve">   KEYBOARD    </w:t>
      </w:r>
      <w:r>
        <w:t xml:space="preserve">   SOFTWARE    </w:t>
      </w:r>
      <w:r>
        <w:t xml:space="preserve">   PROCESSOR    </w:t>
      </w:r>
      <w:r>
        <w:t xml:space="preserve">   PORTS    </w:t>
      </w:r>
      <w:r>
        <w:t xml:space="preserve">   DATABASE    </w:t>
      </w:r>
      <w:r>
        <w:t xml:space="preserve">   MONITOR    </w:t>
      </w:r>
      <w:r>
        <w:t xml:space="preserve">   ICON    </w:t>
      </w:r>
      <w:r>
        <w:t xml:space="preserve">   MEMORY    </w:t>
      </w:r>
      <w:r>
        <w:t xml:space="preserve">   DISK DRIVE    </w:t>
      </w:r>
      <w:r>
        <w:t xml:space="preserve">   LANDSCAPE    </w:t>
      </w:r>
      <w:r>
        <w:t xml:space="preserve">   HOME KEYS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</dc:title>
  <dcterms:created xsi:type="dcterms:W3CDTF">2021-10-11T04:30:11Z</dcterms:created>
  <dcterms:modified xsi:type="dcterms:W3CDTF">2021-10-11T04:30:11Z</dcterms:modified>
</cp:coreProperties>
</file>