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BACKSPACE    </w:t>
      </w:r>
      <w:r>
        <w:t xml:space="preserve">   BOLD    </w:t>
      </w:r>
      <w:r>
        <w:t xml:space="preserve">   CLOSE    </w:t>
      </w:r>
      <w:r>
        <w:t xml:space="preserve">   CLOUD    </w:t>
      </w:r>
      <w:r>
        <w:t xml:space="preserve">   COPY    </w:t>
      </w:r>
      <w:r>
        <w:t xml:space="preserve">   CPU    </w:t>
      </w:r>
      <w:r>
        <w:t xml:space="preserve">   CURSOR    </w:t>
      </w:r>
      <w:r>
        <w:t xml:space="preserve">   DELETE    </w:t>
      </w:r>
      <w:r>
        <w:t xml:space="preserve">   DESKTOP    </w:t>
      </w:r>
      <w:r>
        <w:t xml:space="preserve">   DVD    </w:t>
      </w:r>
      <w:r>
        <w:t xml:space="preserve">   EDIT    </w:t>
      </w:r>
      <w:r>
        <w:t xml:space="preserve">   ENTER    </w:t>
      </w:r>
      <w:r>
        <w:t xml:space="preserve">   EXIT    </w:t>
      </w:r>
      <w:r>
        <w:t xml:space="preserve">   FLOPPY    </w:t>
      </w:r>
      <w:r>
        <w:t xml:space="preserve">   FONT    </w:t>
      </w:r>
      <w:r>
        <w:t xml:space="preserve">   HARDWARE    </w:t>
      </w:r>
      <w:r>
        <w:t xml:space="preserve">   INTERNET    </w:t>
      </w:r>
      <w:r>
        <w:t xml:space="preserve">   KEYBOARD    </w:t>
      </w:r>
      <w:r>
        <w:t xml:space="preserve">   MONITOR    </w:t>
      </w:r>
      <w:r>
        <w:t xml:space="preserve">   MOUSE    </w:t>
      </w:r>
      <w:r>
        <w:t xml:space="preserve">   NETWORK    </w:t>
      </w:r>
      <w:r>
        <w:t xml:space="preserve">   PASSWORD    </w:t>
      </w:r>
      <w:r>
        <w:t xml:space="preserve">   PASTE    </w:t>
      </w:r>
      <w:r>
        <w:t xml:space="preserve">   RETURN    </w:t>
      </w:r>
      <w:r>
        <w:t xml:space="preserve">   SAVE    </w:t>
      </w:r>
      <w:r>
        <w:t xml:space="preserve">   SOFTWARE    </w:t>
      </w:r>
      <w:r>
        <w:t xml:space="preserve">   START    </w:t>
      </w:r>
      <w:r>
        <w:t xml:space="preserve">   TEXT    </w:t>
      </w:r>
      <w:r>
        <w:t xml:space="preserve">   TOWER    </w:t>
      </w:r>
      <w:r>
        <w:t xml:space="preserve">   WORDPROCESSING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 WORD SEARCH</dc:title>
  <dcterms:created xsi:type="dcterms:W3CDTF">2021-10-11T04:30:18Z</dcterms:created>
  <dcterms:modified xsi:type="dcterms:W3CDTF">2021-10-11T04:30:18Z</dcterms:modified>
</cp:coreProperties>
</file>