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CONFINED SPACE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permit space    </w:t>
      </w:r>
      <w:r>
        <w:t xml:space="preserve">   exit    </w:t>
      </w:r>
      <w:r>
        <w:t xml:space="preserve">   enter    </w:t>
      </w:r>
      <w:r>
        <w:t xml:space="preserve">   vaults    </w:t>
      </w:r>
      <w:r>
        <w:t xml:space="preserve">   storage bins    </w:t>
      </w:r>
      <w:r>
        <w:t xml:space="preserve">   hoppers    </w:t>
      </w:r>
      <w:r>
        <w:t xml:space="preserve">   pipelines    </w:t>
      </w:r>
      <w:r>
        <w:t xml:space="preserve">   ductwork    </w:t>
      </w:r>
      <w:r>
        <w:t xml:space="preserve">   tunnel    </w:t>
      </w:r>
      <w:r>
        <w:t xml:space="preserve">   manhole    </w:t>
      </w:r>
      <w:r>
        <w:t xml:space="preserve">   pits    </w:t>
      </w:r>
      <w:r>
        <w:t xml:space="preserve">   silos    </w:t>
      </w:r>
      <w:r>
        <w:t xml:space="preserve">   vessels    </w:t>
      </w:r>
      <w:r>
        <w:t xml:space="preserve">   hazards    </w:t>
      </w:r>
      <w:r>
        <w:t xml:space="preserve">   tanks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CONFINED SPACE</dc:title>
  <dcterms:created xsi:type="dcterms:W3CDTF">2021-10-11T04:32:02Z</dcterms:created>
  <dcterms:modified xsi:type="dcterms:W3CDTF">2021-10-11T04:32:02Z</dcterms:modified>
</cp:coreProperties>
</file>