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CONFLICT RESOLUTION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Medium"/>
      </w:pPr>
      <w:r>
        <w:t xml:space="preserve">   VALUES    </w:t>
      </w:r>
      <w:r>
        <w:t xml:space="preserve">   TEAM    </w:t>
      </w:r>
      <w:r>
        <w:t xml:space="preserve">   SOLUTION    </w:t>
      </w:r>
      <w:r>
        <w:t xml:space="preserve">   RESPONSIBILITY    </w:t>
      </w:r>
      <w:r>
        <w:t xml:space="preserve">   RESOLVE    </w:t>
      </w:r>
      <w:r>
        <w:t xml:space="preserve">   RESOLUTION    </w:t>
      </w:r>
      <w:r>
        <w:t xml:space="preserve">   PROBLEM SOLVING    </w:t>
      </w:r>
      <w:r>
        <w:t xml:space="preserve">   NEGOTIATION    </w:t>
      </w:r>
      <w:r>
        <w:t xml:space="preserve">   LISTEN    </w:t>
      </w:r>
      <w:r>
        <w:t xml:space="preserve">   INTRAPERSONAL    </w:t>
      </w:r>
      <w:r>
        <w:t xml:space="preserve">   INTERPERSONAL    </w:t>
      </w:r>
      <w:r>
        <w:t xml:space="preserve">   GOALS    </w:t>
      </w:r>
      <w:r>
        <w:t xml:space="preserve">   CONSTRUCTIVE    </w:t>
      </w:r>
      <w:r>
        <w:t xml:space="preserve">   CONFLICT    </w:t>
      </w:r>
      <w:r>
        <w:t xml:space="preserve">   COMMUNICATION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CONFLICT RESOLUTION</dc:title>
  <dcterms:created xsi:type="dcterms:W3CDTF">2021-10-11T04:31:37Z</dcterms:created>
  <dcterms:modified xsi:type="dcterms:W3CDTF">2021-10-11T04:31:37Z</dcterms:modified>
</cp:coreProperties>
</file>