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CONSEQUENCES OF HOUSING SHORTAGE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people are forced to leave their homes, they may stage protests leading to social ______________.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 the capital of Venezuela, has substantially poor housing.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Squatters face constant threat of __________ as they do not own the land they live 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area of poor housing is called a 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Many people living in small space leads to ______________________.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___________________ person sometimes has to sleep in a park.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slums are built on steep slopes, the risk of ____________ is high.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lack of sewage pipes is a sign of inadequate ___________________.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Slums are constructed from ___________ materials which lead to high fire risks.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Inadequate waste disposal facilities lead to land and water 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toilet is categorised as an _______________.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example of an infection caused by water pollution is 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CONSEQUENCES OF HOUSING SHORTAGE</dc:title>
  <dcterms:created xsi:type="dcterms:W3CDTF">2021-10-11T04:32:38Z</dcterms:created>
  <dcterms:modified xsi:type="dcterms:W3CDTF">2021-10-11T04:32:38Z</dcterms:modified>
</cp:coreProperties>
</file>