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CONSTITUTION OF THE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political power not expressly named in a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statement in the u.s constitution granting congress the power to pass all laws necessary and proper for carrying out the enumerated list of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prevents a state from treating citizens of other states in a discriminatory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specifically named in the constitution sometimes called delegated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 a court order to a person or agency holding someone in custody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Congress shall have Power to make all Laws which shall be necessary and proper for carrying into Execution the foregoing Powers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item of legislation that inflicts attainder without judicial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calling into question the integrity or validity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extruding a person accused or convicted of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is an elected official whose successor has already been elected. The official is often seen as having less influence with other politicians due to their limited time left in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manipulate the boundaries of an electoral constituency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political power reserved by a constitution to the exclusive jurisdiction of a specified political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crime of betraying ones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federal principle or system of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law that makes illegal an act that was legal when committed, increases the penalties for an infraction after it has been committed,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OF THE UNITED STATES</dc:title>
  <dcterms:created xsi:type="dcterms:W3CDTF">2021-10-11T04:34:24Z</dcterms:created>
  <dcterms:modified xsi:type="dcterms:W3CDTF">2021-10-11T04:34:24Z</dcterms:modified>
</cp:coreProperties>
</file>