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CONSTRUCTION DRAWINGS, SPECIFICATIONS AND LAYOUT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_______ depicts the connection of a piping system.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Official survey points may be marked using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different elevations on site are shown as__________on the site plan.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drawing shows the structure from above looking down.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finish grade references on the drawings are keyed to a 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drawings shows the structure from the front or side views.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legal boundaries of a site are known as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Lumber is commonly sold by its ________ size rather than its actual size.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legal right-of-way provision on another person's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_______ may also influence the position of a structure on depth of the site.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DRAWINGS, SPECIFICATIONS AND LAYOUT</dc:title>
  <dcterms:created xsi:type="dcterms:W3CDTF">2021-11-18T03:36:11Z</dcterms:created>
  <dcterms:modified xsi:type="dcterms:W3CDTF">2021-11-18T03:36:11Z</dcterms:modified>
</cp:coreProperties>
</file>