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CONTINUOUS IMPROVEMENT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stage during DMAIC when you determine what the problem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Reduce waste by streamlining a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Fixing a problem for which the root cause and solution are already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Unnecessary movement of the product in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global CI Awards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Japanese word meaning "Continuous Improvement"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Unnecessary movement of employees in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Japanese word that means "the actual place" or "the place where the work is done"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workplace organisation technique to reduce waste and space while increasing operational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activity that does not add value for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simple casue and effect technique that requires asking "why" something occurs until a root cause is uncovered</w:t>
            </w:r>
          </w:p>
        </w:tc>
      </w:tr>
    </w:tbl>
    <w:p>
      <w:pPr>
        <w:pStyle w:val="WordBankLarge"/>
      </w:pPr>
      <w:r>
        <w:t xml:space="preserve">   Gemba    </w:t>
      </w:r>
      <w:r>
        <w:t xml:space="preserve">   WASTE    </w:t>
      </w:r>
      <w:r>
        <w:t xml:space="preserve">   TRansportation    </w:t>
      </w:r>
      <w:r>
        <w:t xml:space="preserve">   Motion    </w:t>
      </w:r>
      <w:r>
        <w:t xml:space="preserve">   fivewhys    </w:t>
      </w:r>
      <w:r>
        <w:t xml:space="preserve">   Kaizen    </w:t>
      </w:r>
      <w:r>
        <w:t xml:space="preserve">   5s    </w:t>
      </w:r>
      <w:r>
        <w:t xml:space="preserve">   Lean    </w:t>
      </w:r>
      <w:r>
        <w:t xml:space="preserve">   Define    </w:t>
      </w:r>
      <w:r>
        <w:t xml:space="preserve">   JDI    </w:t>
      </w:r>
      <w:r>
        <w:t xml:space="preserve">   Bestofthebest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IMPROVEMENT CROSSWORD</dc:title>
  <dcterms:created xsi:type="dcterms:W3CDTF">2021-10-11T04:36:01Z</dcterms:created>
  <dcterms:modified xsi:type="dcterms:W3CDTF">2021-10-11T04:36:01Z</dcterms:modified>
</cp:coreProperties>
</file>