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COOKIES!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Peanut Butter    </w:t>
      </w:r>
      <w:r>
        <w:t xml:space="preserve">   Nutella    </w:t>
      </w:r>
      <w:r>
        <w:t xml:space="preserve">   Coconut    </w:t>
      </w:r>
      <w:r>
        <w:t xml:space="preserve">   Fortune    </w:t>
      </w:r>
      <w:r>
        <w:t xml:space="preserve">   Seven Layer    </w:t>
      </w:r>
      <w:r>
        <w:t xml:space="preserve">   Macaroon    </w:t>
      </w:r>
      <w:r>
        <w:t xml:space="preserve">   Snickerdoodle    </w:t>
      </w:r>
      <w:r>
        <w:t xml:space="preserve">   Oatmeal Rasin    </w:t>
      </w:r>
      <w:r>
        <w:t xml:space="preserve">   Shortbread    </w:t>
      </w:r>
      <w:r>
        <w:t xml:space="preserve">   Almond    </w:t>
      </w:r>
      <w:r>
        <w:t xml:space="preserve">   Biscotti    </w:t>
      </w:r>
      <w:r>
        <w:t xml:space="preserve">   Sugar    </w:t>
      </w:r>
      <w:r>
        <w:t xml:space="preserve">   Lemon    </w:t>
      </w:r>
      <w:r>
        <w:t xml:space="preserve">   Chocolate    </w:t>
      </w:r>
      <w:r>
        <w:t xml:space="preserve">   Ginger Snap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COOKIES!</dc:title>
  <dcterms:created xsi:type="dcterms:W3CDTF">2021-10-11T04:36:42Z</dcterms:created>
  <dcterms:modified xsi:type="dcterms:W3CDTF">2021-10-11T04:36:42Z</dcterms:modified>
</cp:coreProperties>
</file>