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COĞRAFYA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Litosfer, manto ve çekirdekten oluşan katman bütününe ne denir?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Litosferin diğer adı nedir?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Andezit, bazalt, obsidyen vb... hangi kayaçlardır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Oluşan ilk ve tek okyanusa ne denir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Yer kabuğunun her bir parçasına ne denir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Karanın çökmesi sonucunda ne meydana gelir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Tortul ve püskürük kayaçların sıcaklık ve basınçla eski özelliklerini kaybedip yeni bir kayaca dönüşme olayı nedir?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Batolit hangi volkanizmayla oluşmuştur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Kalker, jibs, dolomit vb... hangi kayaçtır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Pangea hangi jeolojik zamanda oluşmuştur?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Yer kabuğu parçalarının manto üzerinde oluştuğu denge nedir 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Granit, siyerit, diyorit ve gabro hangi kayaçtan oluşmuştur?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Kayalık Dağları, And D. Alp D. gibi dağlar nasıl oluşmuştur?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Pangea parçalanmasıyla hangi kıtalar oluşmuştur?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İzlanda hangi volkanik kuşakta bulunur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Depremler kaç çeşit şekilde olur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Kayaçların yaşını hesaplayan bilim dalı hangisidir?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Hayatın başlaması hangi jeolojik zaman da başlamıştır?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İlk oluşan tek kıta nedir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Belirtili bir kimyasal yapısı olan, inorganik, katı ve doğal maddeye ne denir 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</dc:title>
  <dcterms:created xsi:type="dcterms:W3CDTF">2021-12-13T03:37:12Z</dcterms:created>
  <dcterms:modified xsi:type="dcterms:W3CDTF">2021-12-13T03:37:12Z</dcterms:modified>
</cp:coreProperties>
</file>