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CORRECT KEYBOARDING TECHNIQUE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EXCELLENT    </w:t>
      </w:r>
      <w:r>
        <w:t xml:space="preserve">   BUSINESS    </w:t>
      </w:r>
      <w:r>
        <w:t xml:space="preserve">   PRACTICE    </w:t>
      </w:r>
      <w:r>
        <w:t xml:space="preserve">   TAP    </w:t>
      </w:r>
      <w:r>
        <w:t xml:space="preserve">   STRIKE    </w:t>
      </w:r>
      <w:r>
        <w:t xml:space="preserve">   HOVER    </w:t>
      </w:r>
      <w:r>
        <w:t xml:space="preserve">   CORRECT    </w:t>
      </w:r>
      <w:r>
        <w:t xml:space="preserve">   STRAIGHT    </w:t>
      </w:r>
      <w:r>
        <w:t xml:space="preserve">   MONITOR    </w:t>
      </w:r>
      <w:r>
        <w:t xml:space="preserve">   SCREEN    </w:t>
      </w:r>
      <w:r>
        <w:t xml:space="preserve">   EFFECTIVENESS    </w:t>
      </w:r>
      <w:r>
        <w:t xml:space="preserve">   ACCURACY    </w:t>
      </w:r>
      <w:r>
        <w:t xml:space="preserve">   SPEED    </w:t>
      </w:r>
      <w:r>
        <w:t xml:space="preserve">   COPY    </w:t>
      </w:r>
      <w:r>
        <w:t xml:space="preserve">   EYES    </w:t>
      </w:r>
      <w:r>
        <w:t xml:space="preserve">   POSTURE    </w:t>
      </w:r>
      <w:r>
        <w:t xml:space="preserve">   FEET    </w:t>
      </w:r>
      <w:r>
        <w:t xml:space="preserve">   BACK    </w:t>
      </w:r>
      <w:r>
        <w:t xml:space="preserve">   ARMS    </w:t>
      </w:r>
      <w:r>
        <w:t xml:space="preserve">   CURVED    </w:t>
      </w:r>
      <w:r>
        <w:t xml:space="preserve">   ENTER    </w:t>
      </w:r>
      <w:r>
        <w:t xml:space="preserve">   SPACEBAR    </w:t>
      </w:r>
      <w:r>
        <w:t xml:space="preserve">   THUMB    </w:t>
      </w:r>
      <w:r>
        <w:t xml:space="preserve">   FINGERS    </w:t>
      </w:r>
      <w:r>
        <w:t xml:space="preserve">   WRISTS    </w:t>
      </w:r>
      <w:r>
        <w:t xml:space="preserve">   ELBOWS    </w:t>
      </w:r>
      <w:r>
        <w:t xml:space="preserve">   HOMEROW    </w:t>
      </w:r>
      <w:r>
        <w:t xml:space="preserve">   KEYBOARD    </w:t>
      </w:r>
      <w:r>
        <w:t xml:space="preserve">   TECHNIQUE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KEYBOARDING TECHNIQUE</dc:title>
  <dcterms:created xsi:type="dcterms:W3CDTF">2021-10-11T04:39:02Z</dcterms:created>
  <dcterms:modified xsi:type="dcterms:W3CDTF">2021-10-11T04:39:02Z</dcterms:modified>
</cp:coreProperties>
</file>