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COSN10 Vocabulary 3/8/2021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cable that contains a central conductor wire surrounded by an insulating material, which in turn is surrounded by a braided metal shield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sixth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second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portion of an Ethernet frame that is the frame check sequence (FCS).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IEEE term for the 48-bit MAC address assigned to a network 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international standard suite of protocols defined by the International Organization for Standardization (ISO)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Layer 2 (Data Link) multiport device that filters and forwards frames based on MAC addresses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connectionless networking container used in UDP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agreement that governs the procedures used to exchange information between cooperating entities; usually includes how much information is to be sent, how often it is sent, how to recover from transmission errors, and who is to receive the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where a receiving system verifies and puts together packets into coherent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Interference from one device to another, resulting in poor performance in the device’s capabilities. This is similar to having static on your TV while running a hair dryer, or placing two monitors too close together and getting a “shaky”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set of protocols that are commonly used together and operate at different levels of the OSI seven-layer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popular cabling for telephone and networks composed of pairs of wires twisted around each other at specific intervals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fist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primary data that is sent from a source network device to a destination network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device that gives a graphical/visual representation of signal levels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third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Handles the process of differentiating among various types of connections on a PC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independent network in a TCP/IP internetwork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connector used for 10Base2 coaxial 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an Ethernet frame that describes/labels the frame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seventh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piece of the spectrum occupied by some form of signal, whether it is television, voice, fax data, and so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fifth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fourth layer of the OSI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connection-oriented payload of an IP packet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Basic component of communication over a network. A group of bits of fixed maximum size and well-defined format that is switched and transmitted as a complete whole through a network. It contains source and destination address, data, and control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mix or blend of two different topologies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architecture model based on the TCP/IP protocol suite, which defines and standardizes the flow of data between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networking term used to refer to the logical stream of data flowing between two programs and being communicated over a network.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high-speed physical medium for transmitting data that uses light rather than electricity to transmit data and is made of high-purity glass fibers sealed within a flexible opaque tube. Much faster than conventional copper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Shared functions, subroutines, and libraries that allow programs on a machine to communicate with the OS and other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Ratings developed by Underwriters Laboratories (UL) and the National Electrical Code (NEC) to define the risk of network cables burning and creating noxious fumes and smoke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COSN10 Vocabulary 3/8/2021</dc:title>
  <dcterms:created xsi:type="dcterms:W3CDTF">2021-10-11T04:41:30Z</dcterms:created>
  <dcterms:modified xsi:type="dcterms:W3CDTF">2021-10-11T04:41:30Z</dcterms:modified>
</cp:coreProperties>
</file>