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COSN 10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International Standards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expansion card that enables a PC to link physically to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Linux terminal command that displays the current TCP/IP configuration of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sending unsolicited messages to another Bluetooth device.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defined series of binary data that is the basic container for a discrete amount of data moving across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simplified representation of a real object or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TCP/IP model, any part of the network that deals with complete frames.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section of a frame, packet, segment, or datagram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electronic device in center of a star topology network, providing a common connection point for network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Shared functions, subroutines, and libraries that allow programs on a machine to communicate with the OS and other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 of weaknesses in the Bluetooth standard to steal information from other Bluetooth devices.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command-line utility for Linux servers and workstations that displays the current TCP/IP configuration of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assigning organized blocks of logically associated network addresses to create smaller manageable networks called subnets.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TCP/IP model, the layer that deals with the Internet Protocol.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connectionless transfer unit created with User Datagram Protocol designed for quick transfers over a packet-switched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malicious user gains access to an open port and uses it to probe a host to gain information and access, as well as learn details about running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LED on NICs, hubs, and switches that lights up to show good connection between the devices. Called the network connection LED status indicator on the CompTIA Network+ exam.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numeric address of a computer connected to a TCP/IP network, such as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Unique 48-bit address assigned to each network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Places outbound data from the upper layers of software into frames, creates the FCS on each frame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COSN 10 crossword puzzle</dc:title>
  <dcterms:created xsi:type="dcterms:W3CDTF">2021-10-11T04:41:44Z</dcterms:created>
  <dcterms:modified xsi:type="dcterms:W3CDTF">2021-10-11T04:41:44Z</dcterms:modified>
</cp:coreProperties>
</file>