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COUNTRIES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Argentina    </w:t>
      </w:r>
      <w:r>
        <w:t xml:space="preserve">   Australia    </w:t>
      </w:r>
      <w:r>
        <w:t xml:space="preserve">   Austria    </w:t>
      </w:r>
      <w:r>
        <w:t xml:space="preserve">   Bangladesh    </w:t>
      </w:r>
      <w:r>
        <w:t xml:space="preserve">   Brazil    </w:t>
      </w:r>
      <w:r>
        <w:t xml:space="preserve">   Brunei    </w:t>
      </w:r>
      <w:r>
        <w:t xml:space="preserve">   Bulgaria    </w:t>
      </w:r>
      <w:r>
        <w:t xml:space="preserve">   Burma    </w:t>
      </w:r>
      <w:r>
        <w:t xml:space="preserve">   Cambodia    </w:t>
      </w:r>
      <w:r>
        <w:t xml:space="preserve">   Canada    </w:t>
      </w:r>
      <w:r>
        <w:t xml:space="preserve">   Chile    </w:t>
      </w:r>
      <w:r>
        <w:t xml:space="preserve">   China    </w:t>
      </w:r>
      <w:r>
        <w:t xml:space="preserve">   Colombia    </w:t>
      </w:r>
      <w:r>
        <w:t xml:space="preserve">   Cuba    </w:t>
      </w:r>
      <w:r>
        <w:t xml:space="preserve">   Denmark    </w:t>
      </w:r>
      <w:r>
        <w:t xml:space="preserve">   Ecuador    </w:t>
      </w:r>
      <w:r>
        <w:t xml:space="preserve">   Egypt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Hong Kong    </w:t>
      </w:r>
      <w:r>
        <w:t xml:space="preserve">   Hungary    </w:t>
      </w:r>
      <w:r>
        <w:t xml:space="preserve">   Iceland    </w:t>
      </w:r>
      <w:r>
        <w:t xml:space="preserve">   India    </w:t>
      </w:r>
      <w:r>
        <w:t xml:space="preserve">   Indonesia    </w:t>
      </w:r>
      <w:r>
        <w:t xml:space="preserve">   Iran    </w:t>
      </w:r>
      <w:r>
        <w:t xml:space="preserve">   Ireland    </w:t>
      </w:r>
      <w:r>
        <w:t xml:space="preserve">   Israel    </w:t>
      </w:r>
      <w:r>
        <w:t xml:space="preserve">   Italy    </w:t>
      </w:r>
      <w:r>
        <w:t xml:space="preserve">   Jamaica    </w:t>
      </w:r>
      <w:r>
        <w:t xml:space="preserve">   Japan    </w:t>
      </w:r>
      <w:r>
        <w:t xml:space="preserve">   Kenya    </w:t>
      </w:r>
      <w:r>
        <w:t xml:space="preserve">   Laos    </w:t>
      </w:r>
      <w:r>
        <w:t xml:space="preserve">   Madagascar    </w:t>
      </w:r>
      <w:r>
        <w:t xml:space="preserve">   Malaysia    </w:t>
      </w:r>
      <w:r>
        <w:t xml:space="preserve">   Mexico    </w:t>
      </w:r>
      <w:r>
        <w:t xml:space="preserve">   Mongolia    </w:t>
      </w:r>
      <w:r>
        <w:t xml:space="preserve">   New Zealand    </w:t>
      </w:r>
      <w:r>
        <w:t xml:space="preserve">   Norway    </w:t>
      </w:r>
      <w:r>
        <w:t xml:space="preserve">   Pakistan    </w:t>
      </w:r>
      <w:r>
        <w:t xml:space="preserve">   Philippines    </w:t>
      </w:r>
      <w:r>
        <w:t xml:space="preserve">   Portugal    </w:t>
      </w:r>
      <w:r>
        <w:t xml:space="preserve">   Russia    </w:t>
      </w:r>
      <w:r>
        <w:t xml:space="preserve">   Singapore    </w:t>
      </w:r>
      <w:r>
        <w:t xml:space="preserve">   South Korea    </w:t>
      </w:r>
      <w:r>
        <w:t xml:space="preserve">   Spain    </w:t>
      </w:r>
      <w:r>
        <w:t xml:space="preserve">   Sri Lanka    </w:t>
      </w:r>
      <w:r>
        <w:t xml:space="preserve">   Switzerland    </w:t>
      </w:r>
      <w:r>
        <w:t xml:space="preserve">   Taiwan    </w:t>
      </w:r>
      <w:r>
        <w:t xml:space="preserve">   Thailand    </w:t>
      </w:r>
      <w:r>
        <w:t xml:space="preserve">   Turkey    </w:t>
      </w:r>
      <w:r>
        <w:t xml:space="preserve">   United Kingdom    </w:t>
      </w:r>
      <w:r>
        <w:t xml:space="preserve">   Vietnam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AROUND THE WORLD</dc:title>
  <dcterms:created xsi:type="dcterms:W3CDTF">2021-10-11T04:40:57Z</dcterms:created>
  <dcterms:modified xsi:type="dcterms:W3CDTF">2021-10-11T04:40:57Z</dcterms:modified>
</cp:coreProperties>
</file>