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BELGIUM    </w:t>
      </w:r>
      <w:r>
        <w:t xml:space="preserve">   BRAZIL    </w:t>
      </w:r>
      <w:r>
        <w:t xml:space="preserve">   CANADA    </w:t>
      </w:r>
      <w:r>
        <w:t xml:space="preserve">   CHINA    </w:t>
      </w:r>
      <w:r>
        <w:t xml:space="preserve">   COLOMBIA    </w:t>
      </w:r>
      <w:r>
        <w:t xml:space="preserve">   CUBA    </w:t>
      </w:r>
      <w:r>
        <w:t xml:space="preserve">   CYPRUS    </w:t>
      </w:r>
      <w:r>
        <w:t xml:space="preserve">   DENMARK    </w:t>
      </w:r>
      <w:r>
        <w:t xml:space="preserve">   EGYPT    </w:t>
      </w:r>
      <w:r>
        <w:t xml:space="preserve">   ENGLAND    </w:t>
      </w:r>
      <w:r>
        <w:t xml:space="preserve">   FRANCE    </w:t>
      </w:r>
      <w:r>
        <w:t xml:space="preserve">   GERMANY    </w:t>
      </w:r>
      <w:r>
        <w:t xml:space="preserve">   GREECE    </w:t>
      </w:r>
      <w:r>
        <w:t xml:space="preserve">   HAWAII    </w:t>
      </w:r>
      <w:r>
        <w:t xml:space="preserve">   ICELAND    </w:t>
      </w:r>
      <w:r>
        <w:t xml:space="preserve">   INDIA    </w:t>
      </w:r>
      <w:r>
        <w:t xml:space="preserve">   ITALY    </w:t>
      </w:r>
      <w:r>
        <w:t xml:space="preserve">   JAMAICA    </w:t>
      </w:r>
      <w:r>
        <w:t xml:space="preserve">   JAPAN    </w:t>
      </w:r>
      <w:r>
        <w:t xml:space="preserve">   KENYA    </w:t>
      </w:r>
      <w:r>
        <w:t xml:space="preserve">   MEXICO    </w:t>
      </w:r>
      <w:r>
        <w:t xml:space="preserve">   MOROCCO    </w:t>
      </w:r>
      <w:r>
        <w:t xml:space="preserve">   NEW ZEALAND    </w:t>
      </w:r>
      <w:r>
        <w:t xml:space="preserve">   PERU    </w:t>
      </w:r>
      <w:r>
        <w:t xml:space="preserve">   ROME    </w:t>
      </w:r>
      <w:r>
        <w:t xml:space="preserve">   RUSSIA    </w:t>
      </w:r>
      <w:r>
        <w:t xml:space="preserve">   SINGAPORE    </w:t>
      </w:r>
      <w:r>
        <w:t xml:space="preserve">   SPAIN    </w:t>
      </w:r>
      <w:r>
        <w:t xml:space="preserve">   SWEDEN    </w:t>
      </w:r>
      <w:r>
        <w:t xml:space="preserve">   THAILAND    </w:t>
      </w:r>
      <w:r>
        <w:t xml:space="preserve">   TUNISIA    </w:t>
      </w:r>
      <w:r>
        <w:t xml:space="preserve">   TURKEY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</dc:title>
  <dcterms:created xsi:type="dcterms:W3CDTF">2021-10-11T04:41:56Z</dcterms:created>
  <dcterms:modified xsi:type="dcterms:W3CDTF">2021-10-11T04:41:56Z</dcterms:modified>
</cp:coreProperties>
</file>